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China (l)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dynasty restarted the Grand Canal?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______ dynasty was the last dynasty to rule in China.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led the Chinese fleet?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naval voyages ended with the death of which Ming emperor in 1436?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first founded the Ming dynasty?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clay product did the Chinese craftsmen perfect?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the second emperor of the Ming dynasty?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dynasty seized power from the Ming dynasty?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dynasty did the Mongols establish?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capital of the Ming dynasty (later called Beijing)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China had a period of great achievement during the ______ ____ in Europe.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Painting ________ became a popular form of expression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3rd emperor of the Ming dynasty?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helped to continue the demand for exports?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called themselves the Middle Kingdom?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(l)</dc:title>
  <dcterms:created xsi:type="dcterms:W3CDTF">2021-10-11T03:47:00Z</dcterms:created>
  <dcterms:modified xsi:type="dcterms:W3CDTF">2021-10-11T03:47:00Z</dcterms:modified>
</cp:coreProperties>
</file>