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Chinchilla word search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Andes mountains    </w:t>
      </w:r>
      <w:r>
        <w:t xml:space="preserve">   Bushy tail    </w:t>
      </w:r>
      <w:r>
        <w:t xml:space="preserve">   Chinchilla    </w:t>
      </w:r>
      <w:r>
        <w:t xml:space="preserve">   Dense fur    </w:t>
      </w:r>
      <w:r>
        <w:t xml:space="preserve">   Dust baths    </w:t>
      </w:r>
      <w:r>
        <w:t xml:space="preserve">   Fur slip    </w:t>
      </w:r>
      <w:r>
        <w:t xml:space="preserve">   Hay    </w:t>
      </w:r>
      <w:r>
        <w:t xml:space="preserve">   Jump    </w:t>
      </w:r>
      <w:r>
        <w:t xml:space="preserve">   Malocclusion    </w:t>
      </w:r>
      <w:r>
        <w:t xml:space="preserve">   Nocturnal    </w:t>
      </w:r>
      <w:r>
        <w:t xml:space="preserve">   Pelleted food    </w:t>
      </w:r>
      <w:r>
        <w:t xml:space="preserve">   Quite area    </w:t>
      </w:r>
      <w:r>
        <w:t xml:space="preserve">   Ringworm    </w:t>
      </w:r>
      <w:r>
        <w:t xml:space="preserve">   Rodents    </w:t>
      </w:r>
      <w:r>
        <w:t xml:space="preserve">   South america    </w:t>
      </w:r>
      <w:r>
        <w:t xml:space="preserve">   Thick coat    </w:t>
      </w:r>
      <w:r>
        <w:t xml:space="preserve">   Volcanic ash    </w:t>
      </w:r>
      <w:r>
        <w:t xml:space="preserve">   Wooden chew toys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Chinchilla word search </dc:title>
  <dcterms:created xsi:type="dcterms:W3CDTF">2021-10-11T03:47:20Z</dcterms:created>
  <dcterms:modified xsi:type="dcterms:W3CDTF">2021-10-11T03:47:20Z</dcterms:modified>
</cp:coreProperties>
</file>