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Chinese Cinderella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crowd around oppressively; surround and harass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ask (someone) urgently and fervently to do something; implore; entreat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rebuff, ignore, or spurn disdainfully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carries out a harmful, illegal, or immoral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or feeling of great distress or discomfort of mind or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Adeline's treasured duckling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deceived; tricked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occurrence and development of events by chance in a happy or beneficial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way that is not securely in position and is likely to fall or collapse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(in polygamous societies) a woman who lives with a man but has lower status than his wife or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 deep respect or admiration for (something)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way that suggests that something bad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electricity produced by chemical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or quality of being serious and dignified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weighing heavily on the mind or spirits; causing depression or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abrupt in manner; blunt;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enthusiastically or passionately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praise enthusiastically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Cinderella Vocabulary</dc:title>
  <dcterms:created xsi:type="dcterms:W3CDTF">2021-10-11T03:46:31Z</dcterms:created>
  <dcterms:modified xsi:type="dcterms:W3CDTF">2021-10-11T03:46:31Z</dcterms:modified>
</cp:coreProperties>
</file>