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Chinese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Diannao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Dianshi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 hao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 shi Beijing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Yizi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 shi shu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Dianhua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Zhe shi bi 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Naxie shi shu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Zhuozi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Bu shi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CrossWord</dc:title>
  <dcterms:created xsi:type="dcterms:W3CDTF">2021-10-11T03:47:29Z</dcterms:created>
  <dcterms:modified xsi:type="dcterms:W3CDTF">2021-10-11T03:47:29Z</dcterms:modified>
</cp:coreProperties>
</file>