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Chinese 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Communists    </w:t>
      </w:r>
      <w:r>
        <w:t xml:space="preserve">   Confucianism    </w:t>
      </w:r>
      <w:r>
        <w:t xml:space="preserve">   Zhou    </w:t>
      </w:r>
      <w:r>
        <w:t xml:space="preserve">   Qin    </w:t>
      </w:r>
      <w:r>
        <w:t xml:space="preserve">   silk cloth    </w:t>
      </w:r>
      <w:r>
        <w:t xml:space="preserve">   legacy    </w:t>
      </w:r>
      <w:r>
        <w:t xml:space="preserve">   Great Wall of China    </w:t>
      </w:r>
      <w:r>
        <w:t xml:space="preserve">   dynasty    </w:t>
      </w:r>
      <w:r>
        <w:t xml:space="preserve">   empire    </w:t>
      </w:r>
      <w:r>
        <w:t xml:space="preserve">   terra cotta    </w:t>
      </w:r>
      <w:r>
        <w:t xml:space="preserve">   maritime    </w:t>
      </w:r>
      <w:r>
        <w:t xml:space="preserve">   ethical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Culture</dc:title>
  <dcterms:created xsi:type="dcterms:W3CDTF">2021-10-11T03:46:29Z</dcterms:created>
  <dcterms:modified xsi:type="dcterms:W3CDTF">2021-10-11T03:46:29Z</dcterms:modified>
</cp:coreProperties>
</file>