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Chinese Dynasties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Naval explorer during the Ming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type of exam required for state bureaucrats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foreign rulers of the Ching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Dynasty in which the Confucian civil service exam was first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ancient Chinese belief that emperors were granted the right to rule by heaven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mythical animal that served as the symbol of Chinese rulers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network of trade and foreign relations between China and its tributaries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philosophy that emphasizes order above all other human concerns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 of political and ethical-sociopolitical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Empress who ruled with absolute power during the Zhou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invaded China beginning in the 13th century and later founded their own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dynasty in which movable type was invented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Last of the Chinese dynasties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Dynasties</dc:title>
  <dcterms:created xsi:type="dcterms:W3CDTF">2021-10-11T03:46:27Z</dcterms:created>
  <dcterms:modified xsi:type="dcterms:W3CDTF">2021-10-11T03:46:27Z</dcterms:modified>
</cp:coreProperties>
</file>