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Chinese dragon boat festival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bamboo leaves    </w:t>
      </w:r>
      <w:r>
        <w:t xml:space="preserve">   calamus    </w:t>
      </w:r>
      <w:r>
        <w:t xml:space="preserve">   death    </w:t>
      </w:r>
      <w:r>
        <w:t xml:space="preserve">   dragon boat    </w:t>
      </w:r>
      <w:r>
        <w:t xml:space="preserve">   evil spirits    </w:t>
      </w:r>
      <w:r>
        <w:t xml:space="preserve">   fifth day    </w:t>
      </w:r>
      <w:r>
        <w:t xml:space="preserve">   fifth month    </w:t>
      </w:r>
      <w:r>
        <w:t xml:space="preserve">   life    </w:t>
      </w:r>
      <w:r>
        <w:t xml:space="preserve">   lunasolar calendar    </w:t>
      </w:r>
      <w:r>
        <w:t xml:space="preserve">   mugwort    </w:t>
      </w:r>
      <w:r>
        <w:t xml:space="preserve">   mythic characters    </w:t>
      </w:r>
      <w:r>
        <w:t xml:space="preserve">   poets    </w:t>
      </w:r>
      <w:r>
        <w:t xml:space="preserve">   Qu Yuan    </w:t>
      </w:r>
      <w:r>
        <w:t xml:space="preserve">   rice dumplings    </w:t>
      </w:r>
      <w:r>
        <w:t xml:space="preserve">   Zhong Kui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dragon boat festival</dc:title>
  <dcterms:created xsi:type="dcterms:W3CDTF">2021-10-11T03:46:49Z</dcterms:created>
  <dcterms:modified xsi:type="dcterms:W3CDTF">2021-10-11T03:46:49Z</dcterms:modified>
</cp:coreProperties>
</file>