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Chistmas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Famous snowman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Pulled by reindeer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Month when Christmas is celebrated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Deck the halls with boughs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Spiritual being believed to act as a Messenger of God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Blankets the ground when we have a white Christmas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Healing gemstone absorbs negative energies (6/6)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occasion of a person's birth. Jesus's is celebrated at Christmas.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Ancient name for Christmas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Reindeer with a red nose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Chistmas Crossword</dc:title>
  <dcterms:created xsi:type="dcterms:W3CDTF">2021-12-25T03:33:49Z</dcterms:created>
  <dcterms:modified xsi:type="dcterms:W3CDTF">2021-12-25T03:33:49Z</dcterms:modified>
</cp:coreProperties>
</file>