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Chloe's Wedding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May    </w:t>
      </w:r>
      <w:r>
        <w:t xml:space="preserve">   happiness    </w:t>
      </w:r>
      <w:r>
        <w:t xml:space="preserve">   friends    </w:t>
      </w:r>
      <w:r>
        <w:t xml:space="preserve">   families    </w:t>
      </w:r>
      <w:r>
        <w:t xml:space="preserve">   AJ    </w:t>
      </w:r>
      <w:r>
        <w:t xml:space="preserve">   Chloe    </w:t>
      </w:r>
      <w:r>
        <w:t xml:space="preserve">   Trillium Resort    </w:t>
      </w:r>
      <w:r>
        <w:t xml:space="preserve">   minister    </w:t>
      </w:r>
      <w:r>
        <w:t xml:space="preserve">   bouquet    </w:t>
      </w:r>
      <w:r>
        <w:t xml:space="preserve">   garter    </w:t>
      </w:r>
      <w:r>
        <w:t xml:space="preserve">   wife    </w:t>
      </w:r>
      <w:r>
        <w:t xml:space="preserve">   husband    </w:t>
      </w:r>
      <w:r>
        <w:t xml:space="preserve">   MR    </w:t>
      </w:r>
      <w:r>
        <w:t xml:space="preserve">   MRS    </w:t>
      </w:r>
      <w:r>
        <w:t xml:space="preserve">   flowergirl    </w:t>
      </w:r>
      <w:r>
        <w:t xml:space="preserve">   ringbearer    </w:t>
      </w:r>
      <w:r>
        <w:t xml:space="preserve">   photographer    </w:t>
      </w:r>
      <w:r>
        <w:t xml:space="preserve">   registry    </w:t>
      </w:r>
      <w:r>
        <w:t xml:space="preserve">   party    </w:t>
      </w:r>
      <w:r>
        <w:t xml:space="preserve">   date    </w:t>
      </w:r>
      <w:r>
        <w:t xml:space="preserve">   candles    </w:t>
      </w:r>
      <w:r>
        <w:t xml:space="preserve">   fiance    </w:t>
      </w:r>
      <w:r>
        <w:t xml:space="preserve">   anniversary    </w:t>
      </w:r>
      <w:r>
        <w:t xml:space="preserve">   gifts    </w:t>
      </w:r>
      <w:r>
        <w:t xml:space="preserve">   flowers    </w:t>
      </w:r>
      <w:r>
        <w:t xml:space="preserve">   gown    </w:t>
      </w:r>
      <w:r>
        <w:t xml:space="preserve">   proposal    </w:t>
      </w:r>
      <w:r>
        <w:t xml:space="preserve">   engagement    </w:t>
      </w:r>
      <w:r>
        <w:t xml:space="preserve">   reception    </w:t>
      </w:r>
      <w:r>
        <w:t xml:space="preserve">   ceremony    </w:t>
      </w:r>
      <w:r>
        <w:t xml:space="preserve">   groomsmen    </w:t>
      </w:r>
      <w:r>
        <w:t xml:space="preserve">   honeymoon    </w:t>
      </w:r>
      <w:r>
        <w:t xml:space="preserve">   ring    </w:t>
      </w:r>
      <w:r>
        <w:t xml:space="preserve">   love    </w:t>
      </w:r>
      <w:r>
        <w:t xml:space="preserve">   invitations    </w:t>
      </w:r>
      <w:r>
        <w:t xml:space="preserve">   champagne    </w:t>
      </w:r>
      <w:r>
        <w:t xml:space="preserve">   bridesmaids    </w:t>
      </w:r>
      <w:r>
        <w:t xml:space="preserve">   vows    </w:t>
      </w:r>
      <w:r>
        <w:t xml:space="preserve">   shower    </w:t>
      </w:r>
      <w:r>
        <w:t xml:space="preserve">   cake    </w:t>
      </w:r>
      <w:r>
        <w:t xml:space="preserve">   kiss    </w:t>
      </w:r>
      <w:r>
        <w:t xml:space="preserve">   groom    </w:t>
      </w:r>
      <w:r>
        <w:t xml:space="preserve">   bride    </w:t>
      </w:r>
      <w:r>
        <w:t xml:space="preserve">   wedding    </w:t>
      </w:r>
      <w:r>
        <w:t xml:space="preserve">   marriage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Chloe's Wedding Word Search</dc:title>
  <dcterms:created xsi:type="dcterms:W3CDTF">2021-10-11T03:48:02Z</dcterms:created>
  <dcterms:modified xsi:type="dcterms:W3CDTF">2021-10-11T03:48:02Z</dcterms:modified>
</cp:coreProperties>
</file>