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Chocolate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added to the cocoa liquor to make milk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popular candy bar in America in 2019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chocolate must be atleast 20 percent cocoa butter, 14 percent milk solids and no more than 55 percent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Cocoa butter is formed when this is put under extreme high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Country that produces the most chocolate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heating, rolling, kneading and areating that produces smooth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Special name for the "meat" of the bean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country is known for producing the smoothest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popular type of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during which the beams develop the color and flavor of chocolate as we know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chocolate is not named for its country of orign but rather for the man who developed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Chocolate with the highest percentage of cocoa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chocolate producing plants grow within 20 degrees of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name for the seed inside the cocoa pods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Country known for producing mostly dark chocolates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 </dc:title>
  <dcterms:created xsi:type="dcterms:W3CDTF">2021-10-11T03:48:53Z</dcterms:created>
  <dcterms:modified xsi:type="dcterms:W3CDTF">2021-10-11T03:48:53Z</dcterms:modified>
</cp:coreProperties>
</file>