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bourneville    </w:t>
      </w:r>
      <w:r>
        <w:t xml:space="preserve">   starbar    </w:t>
      </w:r>
      <w:r>
        <w:t xml:space="preserve">   timeout    </w:t>
      </w:r>
      <w:r>
        <w:t xml:space="preserve">   fudge    </w:t>
      </w:r>
      <w:r>
        <w:t xml:space="preserve">   caramel    </w:t>
      </w:r>
      <w:r>
        <w:t xml:space="preserve">   flake    </w:t>
      </w:r>
      <w:r>
        <w:t xml:space="preserve">   fruitandnut    </w:t>
      </w:r>
      <w:r>
        <w:t xml:space="preserve">   dairymilk    </w:t>
      </w:r>
      <w:r>
        <w:t xml:space="preserve">   turkishdelight    </w:t>
      </w:r>
      <w:r>
        <w:t xml:space="preserve">   chomp    </w:t>
      </w:r>
      <w:r>
        <w:t xml:space="preserve">   roses    </w:t>
      </w:r>
      <w:r>
        <w:t xml:space="preserve">   heroes    </w:t>
      </w:r>
      <w:r>
        <w:t xml:space="preserve">   doubledecker    </w:t>
      </w:r>
      <w:r>
        <w:t xml:space="preserve">   cremeegg    </w:t>
      </w:r>
      <w:r>
        <w:t xml:space="preserve">   twirl    </w:t>
      </w:r>
      <w:r>
        <w:t xml:space="preserve">   snickers    </w:t>
      </w:r>
      <w:r>
        <w:t xml:space="preserve">   kitkat    </w:t>
      </w:r>
      <w:r>
        <w:t xml:space="preserve">   ghiraidelli    </w:t>
      </w:r>
      <w:r>
        <w:t xml:space="preserve">   toblerone    </w:t>
      </w:r>
      <w:r>
        <w:t xml:space="preserve">   ferrerorocher    </w:t>
      </w:r>
      <w:r>
        <w:t xml:space="preserve">   guylian    </w:t>
      </w:r>
      <w:r>
        <w:t xml:space="preserve">   truffle    </w:t>
      </w:r>
      <w:r>
        <w:t xml:space="preserve">   lindt    </w:t>
      </w:r>
      <w:r>
        <w:t xml:space="preserve">   picnic    </w:t>
      </w:r>
      <w:r>
        <w:t xml:space="preserve">   crunchie    </w:t>
      </w:r>
      <w:r>
        <w:t xml:space="preserve">   wispa    </w:t>
      </w:r>
      <w:r>
        <w:t xml:space="preserve">   mars    </w:t>
      </w:r>
      <w:r>
        <w:t xml:space="preserve">   galaxy    </w:t>
      </w:r>
      <w:r>
        <w:t xml:space="preserve">   nestle    </w:t>
      </w:r>
      <w:r>
        <w:t xml:space="preserve">   cadbury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</dc:title>
  <dcterms:created xsi:type="dcterms:W3CDTF">2021-10-11T03:48:05Z</dcterms:created>
  <dcterms:modified xsi:type="dcterms:W3CDTF">2021-10-11T03:48:05Z</dcterms:modified>
</cp:coreProperties>
</file>