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Ancient South American civilisation that discovered chocolate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Seed from a tropical tree, used to make cocoa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of trading fairly by giving the farmers a fair amount each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which produces the finest quality chocolate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Ingredient in some chocolate that comes from cows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second top chocolate producing country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Aztec chocolate and spicy 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Key ingredient in chocolate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country which eats the most chocolate in the world per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biggest chocolate companies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Crossword</dc:title>
  <dcterms:created xsi:type="dcterms:W3CDTF">2021-10-11T03:47:59Z</dcterms:created>
  <dcterms:modified xsi:type="dcterms:W3CDTF">2021-10-11T03:47:59Z</dcterms:modified>
</cp:coreProperties>
</file>