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vanillapills    </w:t>
      </w:r>
      <w:r>
        <w:t xml:space="preserve">   candybar    </w:t>
      </w:r>
      <w:r>
        <w:t xml:space="preserve">   spots    </w:t>
      </w:r>
      <w:r>
        <w:t xml:space="preserve">   fever    </w:t>
      </w:r>
      <w:r>
        <w:t xml:space="preserve">   chocolate    </w:t>
      </w:r>
      <w:r>
        <w:t xml:space="preserve">   candyshop    </w:t>
      </w:r>
      <w:r>
        <w:t xml:space="preserve">   truck    </w:t>
      </w:r>
      <w:r>
        <w:t xml:space="preserve">   hospital    </w:t>
      </w:r>
      <w:r>
        <w:t xml:space="preserve">   school    </w:t>
      </w:r>
      <w:r>
        <w:t xml:space="preserve">   alfred    </w:t>
      </w:r>
      <w:r>
        <w:t xml:space="preserve">   mac    </w:t>
      </w:r>
      <w:r>
        <w:t xml:space="preserve">   Henry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Fever</dc:title>
  <dcterms:created xsi:type="dcterms:W3CDTF">2021-10-11T03:47:40Z</dcterms:created>
  <dcterms:modified xsi:type="dcterms:W3CDTF">2021-10-11T03:47:40Z</dcterms:modified>
</cp:coreProperties>
</file>