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Chocolate Fever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breakfast    </w:t>
      </w:r>
      <w:r>
        <w:t xml:space="preserve">   freckles    </w:t>
      </w:r>
      <w:r>
        <w:t xml:space="preserve">   vanillapills    </w:t>
      </w:r>
      <w:r>
        <w:t xml:space="preserve">   mac    </w:t>
      </w:r>
      <w:r>
        <w:t xml:space="preserve">   hospital    </w:t>
      </w:r>
      <w:r>
        <w:t xml:space="preserve">   candybar    </w:t>
      </w:r>
      <w:r>
        <w:t xml:space="preserve">   candyshop    </w:t>
      </w:r>
      <w:r>
        <w:t xml:space="preserve">   spots    </w:t>
      </w:r>
      <w:r>
        <w:t xml:space="preserve">   chocolate    </w:t>
      </w:r>
      <w:r>
        <w:t xml:space="preserve">   Henry    </w:t>
      </w:r>
      <w:r>
        <w:t xml:space="preserve">   truck    </w:t>
      </w:r>
      <w:r>
        <w:t xml:space="preserve">   Fever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Chocolate Fever</dc:title>
  <dcterms:created xsi:type="dcterms:W3CDTF">2022-01-13T03:33:17Z</dcterms:created>
  <dcterms:modified xsi:type="dcterms:W3CDTF">2022-01-13T03:33:17Z</dcterms:modified>
</cp:coreProperties>
</file>