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Chocolate Fever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pop    </w:t>
      </w:r>
      <w:r>
        <w:t xml:space="preserve">   strange    </w:t>
      </w:r>
      <w:r>
        <w:t xml:space="preserve">   infirmary    </w:t>
      </w:r>
      <w:r>
        <w:t xml:space="preserve">   Michael    </w:t>
      </w:r>
      <w:r>
        <w:t xml:space="preserve">   fudge    </w:t>
      </w:r>
      <w:r>
        <w:t xml:space="preserve">   sprinkles    </w:t>
      </w:r>
      <w:r>
        <w:t xml:space="preserve">   ice cream    </w:t>
      </w:r>
      <w:r>
        <w:t xml:space="preserve">   Mark    </w:t>
      </w:r>
      <w:r>
        <w:t xml:space="preserve">   Elizabeth    </w:t>
      </w:r>
      <w:r>
        <w:t xml:space="preserve">   pudding    </w:t>
      </w:r>
      <w:r>
        <w:t xml:space="preserve">   brown    </w:t>
      </w:r>
      <w:r>
        <w:t xml:space="preserve">   freckles    </w:t>
      </w:r>
      <w:r>
        <w:t xml:space="preserve">   sick    </w:t>
      </w:r>
      <w:r>
        <w:t xml:space="preserve">   fever    </w:t>
      </w:r>
      <w:r>
        <w:t xml:space="preserve">   green    </w:t>
      </w:r>
      <w:r>
        <w:t xml:space="preserve">   syrup    </w:t>
      </w:r>
      <w:r>
        <w:t xml:space="preserve">   hot chocolate    </w:t>
      </w:r>
      <w:r>
        <w:t xml:space="preserve">   cocoa    </w:t>
      </w:r>
      <w:r>
        <w:t xml:space="preserve">   cakes    </w:t>
      </w:r>
      <w:r>
        <w:t xml:space="preserve">   cookies    </w:t>
      </w:r>
      <w:r>
        <w:t xml:space="preserve">   spots    </w:t>
      </w:r>
      <w:r>
        <w:t xml:space="preserve">   henry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Fever</dc:title>
  <dcterms:created xsi:type="dcterms:W3CDTF">2021-10-11T03:48:16Z</dcterms:created>
  <dcterms:modified xsi:type="dcterms:W3CDTF">2021-10-11T03:48:16Z</dcterms:modified>
</cp:coreProperties>
</file>