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Chocolate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babysitter    </w:t>
      </w:r>
      <w:r>
        <w:t xml:space="preserve">   chase    </w:t>
      </w:r>
      <w:r>
        <w:t xml:space="preserve">   chocolate    </w:t>
      </w:r>
      <w:r>
        <w:t xml:space="preserve">   doctor    </w:t>
      </w:r>
      <w:r>
        <w:t xml:space="preserve">   fever    </w:t>
      </w:r>
      <w:r>
        <w:t xml:space="preserve">   henry green    </w:t>
      </w:r>
      <w:r>
        <w:t xml:space="preserve">   robert kimmel    </w:t>
      </w:r>
      <w:r>
        <w:t xml:space="preserve">   runaway    </w:t>
      </w:r>
      <w:r>
        <w:t xml:space="preserve">   shots    </w:t>
      </w:r>
      <w:r>
        <w:t xml:space="preserve">   spots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Fever</dc:title>
  <dcterms:created xsi:type="dcterms:W3CDTF">2021-10-11T03:48:24Z</dcterms:created>
  <dcterms:modified xsi:type="dcterms:W3CDTF">2021-10-11T03:48:24Z</dcterms:modified>
</cp:coreProperties>
</file>