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Chocolate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Chocolate that has part or most of the cocoa butter replaced with other fats in order to make it easier to handle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Cocoa  trees produce large pods full of these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treating cacao with an alkali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Chocolate that has been improperly 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Sheets of tempered chocolate with various nuts, dried or candied fruits and candy is srpinkled all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Should always have a ganache center and round in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cutting fine shreds or shavings from a block of chocolate?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Known as knackerli, in Switzerland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 be helpful when tempering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Cocoa powder, cocoa butter, and sugar are ground and mixed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Cacao trees grow near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by combining chocolate with coconut fat and a flavoring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Added to sugar to prevent crystallization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Produced from the seeds of a tropical tree called the cocoa or cacao tree.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Cracked piece of cocoa bean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common used are nuts, salt, sugar,sprinkles and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heating and cooling chocolate to ensure it will set with proper gloss and snap.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Caused by exposure to moisture, usually in the form of high humidity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Developed a process for removing much of the cocoa butter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Added to chocolate to improve its viscosity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mixture of heavy cream and chocolate and is used to fill or as a glaze.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Chocolate that is pure ground cocoa beans with no added sugar, known as unsweetened chocolate</w:t>
            </w:r>
          </w:p>
        </w:tc>
      </w:tr>
    </w:tbl>
    <w:p>
      <w:pPr>
        <w:pStyle w:val="WordBankLarge"/>
      </w:pPr>
      <w:r>
        <w:t xml:space="preserve">   equator    </w:t>
      </w:r>
      <w:r>
        <w:t xml:space="preserve">   lecithin    </w:t>
      </w:r>
      <w:r>
        <w:t xml:space="preserve">   bloom    </w:t>
      </w:r>
      <w:r>
        <w:t xml:space="preserve">   thermometer    </w:t>
      </w:r>
      <w:r>
        <w:t xml:space="preserve">   acids    </w:t>
      </w:r>
      <w:r>
        <w:t xml:space="preserve">   dutch process    </w:t>
      </w:r>
      <w:r>
        <w:t xml:space="preserve">   tempering    </w:t>
      </w:r>
      <w:r>
        <w:t xml:space="preserve">   liquor    </w:t>
      </w:r>
      <w:r>
        <w:t xml:space="preserve">   bark    </w:t>
      </w:r>
      <w:r>
        <w:t xml:space="preserve">   coating chocolate    </w:t>
      </w:r>
      <w:r>
        <w:t xml:space="preserve">   truffles    </w:t>
      </w:r>
      <w:r>
        <w:t xml:space="preserve">   sugar bloom    </w:t>
      </w:r>
      <w:r>
        <w:t xml:space="preserve">   cocoa beans    </w:t>
      </w:r>
      <w:r>
        <w:t xml:space="preserve">   tings    </w:t>
      </w:r>
      <w:r>
        <w:t xml:space="preserve">   garnishes    </w:t>
      </w:r>
      <w:r>
        <w:t xml:space="preserve">   nib    </w:t>
      </w:r>
      <w:r>
        <w:t xml:space="preserve">   conching    </w:t>
      </w:r>
      <w:r>
        <w:t xml:space="preserve">   seeding    </w:t>
      </w:r>
      <w:r>
        <w:t xml:space="preserve">   chocolate    </w:t>
      </w:r>
      <w:r>
        <w:t xml:space="preserve">   meltaways    </w:t>
      </w:r>
      <w:r>
        <w:t xml:space="preserve">   VanHouten    </w:t>
      </w:r>
      <w:r>
        <w:t xml:space="preserve">   ganache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</dc:title>
  <dcterms:created xsi:type="dcterms:W3CDTF">2021-10-11T03:48:18Z</dcterms:created>
  <dcterms:modified xsi:type="dcterms:W3CDTF">2021-10-11T03:48:18Z</dcterms:modified>
</cp:coreProperties>
</file>