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Chocolate frosted yume-flakes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</w:tbl>
    <w:p>
      <w:pPr>
        <w:pStyle w:val="WordBankLarge"/>
      </w:pPr>
      <w:r>
        <w:t xml:space="preserve">   yum    </w:t>
      </w:r>
      <w:r>
        <w:t xml:space="preserve">   tasty    </w:t>
      </w:r>
      <w:r>
        <w:t xml:space="preserve">   morning    </w:t>
      </w:r>
      <w:r>
        <w:t xml:space="preserve">   kids    </w:t>
      </w:r>
      <w:r>
        <w:t xml:space="preserve">   healthy     </w:t>
      </w:r>
      <w:r>
        <w:t xml:space="preserve">   happiness    </w:t>
      </w:r>
      <w:r>
        <w:t xml:space="preserve">   fun    </w:t>
      </w:r>
      <w:r>
        <w:t xml:space="preserve">   fruit    </w:t>
      </w:r>
      <w:r>
        <w:t xml:space="preserve">   frosted    </w:t>
      </w:r>
      <w:r>
        <w:t xml:space="preserve">   chocolate    </w:t>
      </w:r>
      <w:r>
        <w:t xml:space="preserve">   cereal    </w:t>
      </w:r>
      <w:r>
        <w:t xml:space="preserve">   breakfast    </w:t>
      </w:r>
      <w:r>
        <w:t xml:space="preserve">   bowl    </w:t>
      </w:r>
      <w:r>
        <w:t xml:space="preserve">   awesome    </w:t>
      </w:r>
      <w:r>
        <w:t xml:space="preserve">   adults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Chocolate frosted yume-flakes</dc:title>
  <dcterms:created xsi:type="dcterms:W3CDTF">2021-10-11T03:47:39Z</dcterms:created>
  <dcterms:modified xsi:type="dcterms:W3CDTF">2021-10-11T03:47:39Z</dcterms:modified>
</cp:coreProperties>
</file>