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Goddess of Wisdom    </w:t>
      </w:r>
      <w:r>
        <w:t xml:space="preserve">   amplitude    </w:t>
      </w:r>
      <w:r>
        <w:t xml:space="preserve">   bryant is the best    </w:t>
      </w:r>
      <w:r>
        <w:t xml:space="preserve">   damping    </w:t>
      </w:r>
      <w:r>
        <w:t xml:space="preserve">   energy    </w:t>
      </w:r>
      <w:r>
        <w:t xml:space="preserve">   equilibrium    </w:t>
      </w:r>
      <w:r>
        <w:t xml:space="preserve">   frequency    </w:t>
      </w:r>
      <w:r>
        <w:t xml:space="preserve">   impulse    </w:t>
      </w:r>
      <w:r>
        <w:t xml:space="preserve">   indexes    </w:t>
      </w:r>
      <w:r>
        <w:t xml:space="preserve">   invisibility cloaks    </w:t>
      </w:r>
      <w:r>
        <w:t xml:space="preserve">   lasers    </w:t>
      </w:r>
      <w:r>
        <w:t xml:space="preserve">   light    </w:t>
      </w:r>
      <w:r>
        <w:t xml:space="preserve">   light dispersion    </w:t>
      </w:r>
      <w:r>
        <w:t xml:space="preserve">   mass    </w:t>
      </w:r>
      <w:r>
        <w:t xml:space="preserve">   mirages    </w:t>
      </w:r>
      <w:r>
        <w:t xml:space="preserve">   newtons    </w:t>
      </w:r>
      <w:r>
        <w:t xml:space="preserve">   physics    </w:t>
      </w:r>
      <w:r>
        <w:t xml:space="preserve">   ray model    </w:t>
      </w:r>
      <w:r>
        <w:t xml:space="preserve">   refraction    </w:t>
      </w:r>
      <w:r>
        <w:t xml:space="preserve">   resting position    </w:t>
      </w:r>
      <w:r>
        <w:t xml:space="preserve">   restoring force    </w:t>
      </w:r>
      <w:r>
        <w:t xml:space="preserve">   Snells Law    </w:t>
      </w:r>
      <w:r>
        <w:t xml:space="preserve">   speed    </w:t>
      </w:r>
      <w:r>
        <w:t xml:space="preserve">   spring    </w:t>
      </w:r>
      <w:r>
        <w:t xml:space="preserve">   swings    </w:t>
      </w:r>
      <w:r>
        <w:t xml:space="preserve">   transfer    </w:t>
      </w:r>
      <w:r>
        <w:t xml:space="preserve">   vibration    </w:t>
      </w:r>
      <w:r>
        <w:t xml:space="preserve">   vibrational    </w:t>
      </w:r>
      <w:r>
        <w:t xml:space="preserve">   wavelength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#3</dc:title>
  <dcterms:created xsi:type="dcterms:W3CDTF">2021-10-11T03:47:42Z</dcterms:created>
  <dcterms:modified xsi:type="dcterms:W3CDTF">2021-10-11T03:47:42Z</dcterms:modified>
</cp:coreProperties>
</file>