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Choice Activity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word do you use when you press against something with a very sturdy hand, and lots of force?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number comes after twenty-nine?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What's the fourth day of the week?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What's the feeling introverts get when their in front of a lot of people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animal has a hard shell and is known for being extremely slow?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holiday do you celebrate the day you were born?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do birds bathe?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made up sea creature is part fish, part girl?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What's another word to describe when you're in a rush?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What's people singular?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Choice Activity</dc:title>
  <dcterms:created xsi:type="dcterms:W3CDTF">2021-10-11T03:48:08Z</dcterms:created>
  <dcterms:modified xsi:type="dcterms:W3CDTF">2021-10-11T03:48:08Z</dcterms:modified>
</cp:coreProperties>
</file>