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Choice Activity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Nozzle    </w:t>
      </w:r>
      <w:r>
        <w:t xml:space="preserve">   Angle    </w:t>
      </w:r>
      <w:r>
        <w:t xml:space="preserve">   Ckuckle    </w:t>
      </w:r>
      <w:r>
        <w:t xml:space="preserve">   Morsel    </w:t>
      </w:r>
      <w:r>
        <w:t xml:space="preserve">   Parallel    </w:t>
      </w:r>
      <w:r>
        <w:t xml:space="preserve">   Practical    </w:t>
      </w:r>
      <w:r>
        <w:t xml:space="preserve">   Barrel    </w:t>
      </w:r>
      <w:r>
        <w:t xml:space="preserve">   Marvel    </w:t>
      </w:r>
      <w:r>
        <w:t xml:space="preserve">   Bushel    </w:t>
      </w:r>
      <w:r>
        <w:t xml:space="preserve">   Global    </w:t>
      </w:r>
      <w:r>
        <w:t xml:space="preserve">   Identical    </w:t>
      </w:r>
      <w:r>
        <w:t xml:space="preserve">   Sandal    </w:t>
      </w:r>
      <w:r>
        <w:t xml:space="preserve">   Mountain    </w:t>
      </w:r>
      <w:r>
        <w:t xml:space="preserve">   Salmon    </w:t>
      </w:r>
      <w:r>
        <w:t xml:space="preserve">   Lengthen    </w:t>
      </w:r>
      <w:r>
        <w:t xml:space="preserve">   Frighten    </w:t>
      </w:r>
      <w:r>
        <w:t xml:space="preserve">   Heron    </w:t>
      </w:r>
      <w:r>
        <w:t xml:space="preserve">   Listen    </w:t>
      </w:r>
      <w:r>
        <w:t xml:space="preserve">   Hasten    </w:t>
      </w:r>
      <w:r>
        <w:t xml:space="preserve">   Slogan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Choice Activity</dc:title>
  <dcterms:created xsi:type="dcterms:W3CDTF">2021-10-11T03:47:36Z</dcterms:created>
  <dcterms:modified xsi:type="dcterms:W3CDTF">2021-10-11T03:47:36Z</dcterms:modified>
</cp:coreProperties>
</file>