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Choice Board Assignment (Vocabulary Scramble)</w:t>
      </w:r>
    </w:p>
    <w:p>
      <w:pPr>
        <w:pStyle w:val="Questions"/>
      </w:pPr>
      <w:r>
        <w:t xml:space="preserve">1. ADEJ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ORLEAC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DLSRO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PETAASSN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CNISUCFOU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NIESHTC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NFAOMINSIUCC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SAOMID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LOZIA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EALSIGML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IHS NDAGIUH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AREGT LLAW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UASNILD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RSIHASGOEPM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TUEUNRPCUCA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ISLK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LSIK ORAD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SOFFDIUNI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RAYV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UURTERSCT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INVNAIONOT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RERUCPEOD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ICHNA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EPEOMRR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Board Assignment (Vocabulary Scramble)</dc:title>
  <dcterms:created xsi:type="dcterms:W3CDTF">2021-10-11T03:48:33Z</dcterms:created>
  <dcterms:modified xsi:type="dcterms:W3CDTF">2021-10-11T03:48:33Z</dcterms:modified>
</cp:coreProperties>
</file>