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Choice Board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Signed the United States Declaration of Independence as a representative of Georgia and also served as the second Chief Executive of Georgia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division between the Coastal region and Piedmont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creek chief who illegally signed the second treaty of Indian springs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Only United states president from Georgia; also a Georgia state senator and governor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Mayor of Atlanta who was instrumental in the development of the city, bringing major league sports into Atlanta, and a key figure in the civil rights movement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Georgia southernmost and largest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Georgia congressman ; served 25 terms in the U.S. House of Representatives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One of three Georgia signers of the Declaration of Independence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Georgia Governor and influential long term U.S senator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founder of Georgia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smallest region in northwestern Georgia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First African American of a major southern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shallow wetland right along the border of Georgia and Florida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Contains two of Georgia's largest cities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Lyman Hall was one of three Georgians to sign the Declaration of Independence. He served as a representative to the Continental Congress and as governor of Georgia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Atlanta's longest serving mayor who was instrumental in bringing aviation to the Atlanta and worked with civil rights leaders during the Civil Rights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Found in northeastern Georgia along with the highest point in Georgia being found in this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between the Appalachian plateau and the blue ridge region. Also being the westernmost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Important civil rights leader who served as a U.S. ambassador to the United Nations and Mayor of Atlanta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Choice Board Crossword Puzzle</dc:title>
  <dcterms:created xsi:type="dcterms:W3CDTF">2021-10-11T03:49:43Z</dcterms:created>
  <dcterms:modified xsi:type="dcterms:W3CDTF">2021-10-11T03:49:43Z</dcterms:modified>
</cp:coreProperties>
</file>