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Board Matching Quiz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idea that species of plants/animals arise by means of a process of natural selection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Theory of evolution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able to withdraw formally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IRA (Irish Republican Army)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all slaves in confederate states were free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Crop rotation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military force that seeked independence for Ireland from Great Britain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capitalism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member of any of the native peoples of Australia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Aborigine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prejudice against Jews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secede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system of growing a different crop each year to preserve the fertility of the 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Emancipation Proclamation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development of industries for the machine production of goods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Anti-Semitism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growth of the cities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Urbanization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economic system based on private ownership and on the investment of money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Industrialization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Matching Quiz </dc:title>
  <dcterms:created xsi:type="dcterms:W3CDTF">2021-10-11T03:48:40Z</dcterms:created>
  <dcterms:modified xsi:type="dcterms:W3CDTF">2021-10-11T03:48:40Z</dcterms:modified>
</cp:coreProperties>
</file>