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Choice Board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verde    </w:t>
      </w:r>
      <w:r>
        <w:t xml:space="preserve">   rosado    </w:t>
      </w:r>
      <w:r>
        <w:t xml:space="preserve">   el ataque    </w:t>
      </w:r>
      <w:r>
        <w:t xml:space="preserve">   la porteria    </w:t>
      </w:r>
      <w:r>
        <w:t xml:space="preserve">   el delantero    </w:t>
      </w:r>
      <w:r>
        <w:t xml:space="preserve">   el balon    </w:t>
      </w:r>
      <w:r>
        <w:t xml:space="preserve">   el tiempo    </w:t>
      </w:r>
      <w:r>
        <w:t xml:space="preserve">   aplaudir    </w:t>
      </w:r>
      <w:r>
        <w:t xml:space="preserve">   los deportes    </w:t>
      </w:r>
      <w:r>
        <w:t xml:space="preserve">   el arbitro    </w:t>
      </w:r>
      <w:r>
        <w:t xml:space="preserve">   el guante    </w:t>
      </w:r>
      <w:r>
        <w:t xml:space="preserve">   el marcador    </w:t>
      </w:r>
      <w:r>
        <w:t xml:space="preserve">   dormir    </w:t>
      </w:r>
      <w:r>
        <w:t xml:space="preserve">   rojo    </w:t>
      </w:r>
      <w:r>
        <w:t xml:space="preserve">   blanco    </w:t>
      </w:r>
      <w:r>
        <w:t xml:space="preserve">   los zapatos    </w:t>
      </w:r>
      <w:r>
        <w:t xml:space="preserve">   el bate    </w:t>
      </w:r>
      <w:r>
        <w:t xml:space="preserve">   el casco    </w:t>
      </w:r>
      <w:r>
        <w:t xml:space="preserve">   el campo de tenis    </w:t>
      </w:r>
      <w:r>
        <w:t xml:space="preserve">   el futbol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Choice Board Word Search</dc:title>
  <dcterms:created xsi:type="dcterms:W3CDTF">2021-10-11T03:48:44Z</dcterms:created>
  <dcterms:modified xsi:type="dcterms:W3CDTF">2021-10-11T03:48:44Z</dcterms:modified>
</cp:coreProperties>
</file>