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Choice Board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HURRICAN MICHELLE    </w:t>
      </w:r>
      <w:r>
        <w:t xml:space="preserve">   NIKITA KHRUSHCHEV    </w:t>
      </w:r>
      <w:r>
        <w:t xml:space="preserve">   SOVIET UNION    </w:t>
      </w:r>
      <w:r>
        <w:t xml:space="preserve">   HELMS BURTON ACT    </w:t>
      </w:r>
      <w:r>
        <w:t xml:space="preserve">   OPERATION MONGOOSE    </w:t>
      </w:r>
      <w:r>
        <w:t xml:space="preserve">   BAY OF PIGS    </w:t>
      </w:r>
      <w:r>
        <w:t xml:space="preserve">   BARACK OBAMA    </w:t>
      </w:r>
      <w:r>
        <w:t xml:space="preserve">   RAUL CASTRO    </w:t>
      </w:r>
      <w:r>
        <w:t xml:space="preserve">   FULGENCIO BATISTA    </w:t>
      </w:r>
      <w:r>
        <w:t xml:space="preserve">   JOHN F KENNEDY    </w:t>
      </w:r>
      <w:r>
        <w:t xml:space="preserve">   COLD WAR    </w:t>
      </w:r>
      <w:r>
        <w:t xml:space="preserve">   LATIN AMERICA    </w:t>
      </w:r>
      <w:r>
        <w:t xml:space="preserve">   CUBAN REVOLUTION    </w:t>
      </w:r>
      <w:r>
        <w:t xml:space="preserve">   CUBAN MISSLE CRISIS    </w:t>
      </w:r>
      <w:r>
        <w:t xml:space="preserve">   FIDEL CASTRO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Board</dc:title>
  <dcterms:created xsi:type="dcterms:W3CDTF">2021-10-11T03:48:22Z</dcterms:created>
  <dcterms:modified xsi:type="dcterms:W3CDTF">2021-10-11T03:48:22Z</dcterms:modified>
</cp:coreProperties>
</file>