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easily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force out from a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violent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central point or heart of a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small part remaining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large-scale disaster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spread throughout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cautious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turn bottom side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happening or exsisting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grow, thrive, be prosperous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turn aside sharply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establish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disobedient, rebellious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inclined to argue or debate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not usual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reason for doing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put out, extinguish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get ahead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become or make less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Choices</dc:title>
  <dcterms:created xsi:type="dcterms:W3CDTF">2021-10-11T03:48:39Z</dcterms:created>
  <dcterms:modified xsi:type="dcterms:W3CDTF">2021-10-11T03:48:39Z</dcterms:modified>
</cp:coreProperties>
</file>