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singers often the term interchangeable with choir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silent/cut out of the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beginning of the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lively and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add intensity to a note, usually through increased volume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hold until the conductor cuts you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stretched or broadened tempo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smooth and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indicates where the musician is to return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emphasize a note by deliberately holding it for its full duration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very 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give permission to improvise over a melody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little by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strong accent that gradually increases in volume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at ease,leisurely in tempo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 and detached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gradually get louder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moderately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gradually get softer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moderately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gradually get softer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very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return to a original tempo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gradually get faster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majestic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to indicate that  all musicians should play/sing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quickly and cheerfully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moderately 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unaccompanied choral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point in the music in which the musician will skip, often at the end of the song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</dc:title>
  <dcterms:created xsi:type="dcterms:W3CDTF">2021-10-11T03:48:08Z</dcterms:created>
  <dcterms:modified xsi:type="dcterms:W3CDTF">2021-10-11T03:48:08Z</dcterms:modified>
</cp:coreProperties>
</file>