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Choir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Christmas song that has to do with twelve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Christmas song that includes the word 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musical instrument I use for our warmups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fifth Solfege Syllable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second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third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Patriotic song that includes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sixth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eight Solfege Syllable (same as #1)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fourth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Christmas song that we sang (includes a Bell)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pop song that we were singing earlier this semester that has the word "Stand"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Christmas song that includes the word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Christmas song that includes the words "We Wish"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Christmas song that includes St. Nicholas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Christmas song that we sang (includes a Jingle)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Christmas song that includes the word "Drummer"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Christmas song with a hall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I call the activity on the board that we do at the beginning of class each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time was the Christmas Concert?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seventh Solfege Syllable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day was the Christmas Concert?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These are the seven musical notes (starting with C)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Crossword Puzzle</dc:title>
  <dcterms:created xsi:type="dcterms:W3CDTF">2021-10-11T03:48:42Z</dcterms:created>
  <dcterms:modified xsi:type="dcterms:W3CDTF">2021-10-11T03:48:42Z</dcterms:modified>
</cp:coreProperties>
</file>