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Choir Sub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Alto    </w:t>
      </w:r>
      <w:r>
        <w:t xml:space="preserve">   Bass    </w:t>
      </w:r>
      <w:r>
        <w:t xml:space="preserve">   Breathing    </w:t>
      </w:r>
      <w:r>
        <w:t xml:space="preserve">   Chest Voice    </w:t>
      </w:r>
      <w:r>
        <w:t xml:space="preserve">   Choir    </w:t>
      </w:r>
      <w:r>
        <w:t xml:space="preserve">   Conduct    </w:t>
      </w:r>
      <w:r>
        <w:t xml:space="preserve">   Crescendo    </w:t>
      </w:r>
      <w:r>
        <w:t xml:space="preserve">   Decrescendo    </w:t>
      </w:r>
      <w:r>
        <w:t xml:space="preserve">   Dotted Half Note    </w:t>
      </w:r>
      <w:r>
        <w:t xml:space="preserve">   Dotted Quarter Note    </w:t>
      </w:r>
      <w:r>
        <w:t xml:space="preserve">   Duet    </w:t>
      </w:r>
      <w:r>
        <w:t xml:space="preserve">   Eighth Rest    </w:t>
      </w:r>
      <w:r>
        <w:t xml:space="preserve">   Ensemble    </w:t>
      </w:r>
      <w:r>
        <w:t xml:space="preserve">   Falsetto    </w:t>
      </w:r>
      <w:r>
        <w:t xml:space="preserve">   Forte    </w:t>
      </w:r>
      <w:r>
        <w:t xml:space="preserve">   Half Note    </w:t>
      </w:r>
      <w:r>
        <w:t xml:space="preserve">   Half Rest    </w:t>
      </w:r>
      <w:r>
        <w:t xml:space="preserve">   Head Voice    </w:t>
      </w:r>
      <w:r>
        <w:t xml:space="preserve">   Karaoke    </w:t>
      </w:r>
      <w:r>
        <w:t xml:space="preserve">   Legato    </w:t>
      </w:r>
      <w:r>
        <w:t xml:space="preserve">   Music Math    </w:t>
      </w:r>
      <w:r>
        <w:t xml:space="preserve">   Musical    </w:t>
      </w:r>
      <w:r>
        <w:t xml:space="preserve">   Opera    </w:t>
      </w:r>
      <w:r>
        <w:t xml:space="preserve">   Piano    </w:t>
      </w:r>
      <w:r>
        <w:t xml:space="preserve">   Quarter Note    </w:t>
      </w:r>
      <w:r>
        <w:t xml:space="preserve">   Quarter Rest    </w:t>
      </w:r>
      <w:r>
        <w:t xml:space="preserve">   Rhythm    </w:t>
      </w:r>
      <w:r>
        <w:t xml:space="preserve">   Risers    </w:t>
      </w:r>
      <w:r>
        <w:t xml:space="preserve">   Ritardando    </w:t>
      </w:r>
      <w:r>
        <w:t xml:space="preserve">   Sight Reading    </w:t>
      </w:r>
      <w:r>
        <w:t xml:space="preserve">   Sing    </w:t>
      </w:r>
      <w:r>
        <w:t xml:space="preserve">   Solo    </w:t>
      </w:r>
      <w:r>
        <w:t xml:space="preserve">   Soprano    </w:t>
      </w:r>
      <w:r>
        <w:t xml:space="preserve">   Stretch    </w:t>
      </w:r>
      <w:r>
        <w:t xml:space="preserve">   Tenor    </w:t>
      </w:r>
      <w:r>
        <w:t xml:space="preserve">   Trio    </w:t>
      </w:r>
      <w:r>
        <w:t xml:space="preserve">   Voice Crack    </w:t>
      </w:r>
      <w:r>
        <w:t xml:space="preserve">   Whole Note    </w:t>
      </w:r>
      <w:r>
        <w:t xml:space="preserve">   Whole 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Sub Day</dc:title>
  <dcterms:created xsi:type="dcterms:W3CDTF">2021-10-11T03:49:28Z</dcterms:created>
  <dcterms:modified xsi:type="dcterms:W3CDTF">2021-10-11T03:49:28Z</dcterms:modified>
</cp:coreProperties>
</file>