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Choir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girls that sing low, usually doesn't have the melody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2/2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connects 3+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very 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examples: 6/8, 4/4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grow louder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F,A,C, or 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hit the word/note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soft or quiet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sings high, and usually has the melody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hold the note as long as the director wants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very soft/quiet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do, re, mi, fa, sol, la, ti, 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loud or soft the music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separates measures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grow softer/quieter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E,G,B,D, or 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gets 1 beat in 4/4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connects 2 notes of different pitches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conducts the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slightly above the pitch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slightly under the pitch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speed of the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connects two notes of the same pitch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Choir Terms</dc:title>
  <dcterms:created xsi:type="dcterms:W3CDTF">2021-10-11T03:49:38Z</dcterms:created>
  <dcterms:modified xsi:type="dcterms:W3CDTF">2021-10-11T03:49:38Z</dcterms:modified>
</cp:coreProperties>
</file>