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quarter rest    </w:t>
      </w:r>
      <w:r>
        <w:t xml:space="preserve">   half rest    </w:t>
      </w:r>
      <w:r>
        <w:t xml:space="preserve">   whole rest    </w:t>
      </w:r>
      <w:r>
        <w:t xml:space="preserve">   whole note    </w:t>
      </w:r>
      <w:r>
        <w:t xml:space="preserve">   half note    </w:t>
      </w:r>
      <w:r>
        <w:t xml:space="preserve">   eighth note    </w:t>
      </w:r>
      <w:r>
        <w:t xml:space="preserve">   quarter note    </w:t>
      </w:r>
      <w:r>
        <w:t xml:space="preserve">   bar line    </w:t>
      </w:r>
      <w:r>
        <w:t xml:space="preserve">   measure    </w:t>
      </w:r>
      <w:r>
        <w:t xml:space="preserve">   grand staff    </w:t>
      </w:r>
      <w:r>
        <w:t xml:space="preserve">   bass    </w:t>
      </w:r>
      <w:r>
        <w:t xml:space="preserve">   tenor    </w:t>
      </w:r>
      <w:r>
        <w:t xml:space="preserve">   baritone    </w:t>
      </w:r>
      <w:r>
        <w:t xml:space="preserve">   alto    </w:t>
      </w:r>
      <w:r>
        <w:t xml:space="preserve">   soprano    </w:t>
      </w:r>
      <w:r>
        <w:t xml:space="preserve">   repeat sign    </w:t>
      </w:r>
      <w:r>
        <w:t xml:space="preserve">   fermata    </w:t>
      </w:r>
      <w:r>
        <w:t xml:space="preserve">   ds    </w:t>
      </w:r>
      <w:r>
        <w:t xml:space="preserve">   staff    </w:t>
      </w:r>
      <w:r>
        <w:t xml:space="preserve">   bass clef    </w:t>
      </w:r>
      <w:r>
        <w:t xml:space="preserve">   treble clef    </w:t>
      </w:r>
      <w:r>
        <w:t xml:space="preserve">   sharp    </w:t>
      </w:r>
      <w:r>
        <w:t xml:space="preserve">   flat    </w:t>
      </w:r>
      <w:r>
        <w:t xml:space="preserve">   natural    </w:t>
      </w:r>
      <w:r>
        <w:t xml:space="preserve">   piano    </w:t>
      </w:r>
      <w:r>
        <w:t xml:space="preserve">   pianissimo    </w:t>
      </w:r>
      <w:r>
        <w:t xml:space="preserve">   fortissimo    </w:t>
      </w:r>
      <w:r>
        <w:t xml:space="preserve">   forte    </w:t>
      </w:r>
      <w:r>
        <w:t xml:space="preserve">   mezzo forte    </w:t>
      </w:r>
      <w:r>
        <w:t xml:space="preserve">   mezzo piano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Terms</dc:title>
  <dcterms:created xsi:type="dcterms:W3CDTF">2021-10-11T03:48:03Z</dcterms:created>
  <dcterms:modified xsi:type="dcterms:W3CDTF">2021-10-11T03:48:03Z</dcterms:modified>
</cp:coreProperties>
</file>