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Choir Vocabulary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loudness or softness (level of sound)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succession of musical tones; the tune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group of musicians performing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lowest male voice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home tone of the scale; keytone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medium soft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grouping of treble staff and bass staff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pattern or collection of pitches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graff of 5 lines and 4 spaces on which music is written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two numbers stacked on each other that show the meter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section of music between 2 barlines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importance of one note over the others in a scale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highest male voice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number in the time signature that shows how many beats per measure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number in the time signature that shows what type of note gets 1 beat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tonal distance between 2 notes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smallest interval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2 or more tones sounding at the same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treble clef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two numbers stacked on each other to show the meter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smooth and connected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shows the end of a section of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steady pulse of the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sharp or flat signs placed on the staff to show 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highest treble voice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vertical line that divides the music into measures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Short and detached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lowest treble voice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sign that lowers the pitch one half step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long sounds, short sounds, silence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sign that raises the pitch one half step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shows notes lower than middle 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highness or lowness of a musical sound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Choir Vocabulary Review</dc:title>
  <dcterms:created xsi:type="dcterms:W3CDTF">2021-10-11T03:48:26Z</dcterms:created>
  <dcterms:modified xsi:type="dcterms:W3CDTF">2021-10-11T03:48:26Z</dcterms:modified>
</cp:coreProperties>
</file>