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Choir Vocabulary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loudness or softness (level of sound)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succession of musical tones; the 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of musicians performing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lowest 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home tone of the scale; keytone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medium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grouping of treble staff and bass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pattern or collection of pitches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graff of 5 lines and 4 spaces on which music is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numbers stacked on each other that show the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section of music between 2 barlines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importance of one note over the others in a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highest male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number in the time signature that shows how many beats per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number in the time signature that shows what type of note gets 1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tonal distance between 2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smallest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2 or more tones sounding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treble clef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numbers stacked on each other to show the 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smooth and connected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shows the end of a section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steady pulse of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sharp or flat signs placed on the staff to show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highest treble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vertical line that divides the music into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Short and detached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lowest treble voice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sign that lowers the pitch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long sounds, short sounds, silence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sign that raises the pitch one half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shows notes lower than middle 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highness or lowness of a musical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Vocabulary Review</dc:title>
  <dcterms:created xsi:type="dcterms:W3CDTF">2021-10-11T03:48:27Z</dcterms:created>
  <dcterms:modified xsi:type="dcterms:W3CDTF">2021-10-11T03:48:27Z</dcterms:modified>
</cp:coreProperties>
</file>