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Choir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scale    </w:t>
      </w:r>
      <w:r>
        <w:t xml:space="preserve">   key    </w:t>
      </w:r>
      <w:r>
        <w:t xml:space="preserve">   treble clef    </w:t>
      </w:r>
      <w:r>
        <w:t xml:space="preserve">   tenor    </w:t>
      </w:r>
      <w:r>
        <w:t xml:space="preserve">   soprano    </w:t>
      </w:r>
      <w:r>
        <w:t xml:space="preserve">   rhythm    </w:t>
      </w:r>
      <w:r>
        <w:t xml:space="preserve">   pitch    </w:t>
      </w:r>
      <w:r>
        <w:t xml:space="preserve">   melody    </w:t>
      </w:r>
      <w:r>
        <w:t xml:space="preserve">   fortissimo    </w:t>
      </w:r>
      <w:r>
        <w:t xml:space="preserve">   beat    </w:t>
      </w:r>
      <w:r>
        <w:t xml:space="preserve">   clef    </w:t>
      </w:r>
      <w:r>
        <w:t xml:space="preserve">   bass    </w:t>
      </w:r>
      <w:r>
        <w:t xml:space="preserve">   accent    </w:t>
      </w:r>
      <w:r>
        <w:t xml:space="preserve">   slur    </w:t>
      </w:r>
      <w:r>
        <w:t xml:space="preserve">   tie    </w:t>
      </w:r>
      <w:r>
        <w:t xml:space="preserve">   piano    </w:t>
      </w:r>
      <w:r>
        <w:t xml:space="preserve">   harmony    </w:t>
      </w:r>
      <w:r>
        <w:t xml:space="preserve">   flat    </w:t>
      </w:r>
      <w:r>
        <w:t xml:space="preserve">   sharp    </w:t>
      </w:r>
      <w:r>
        <w:t xml:space="preserve">   measure    </w:t>
      </w:r>
      <w:r>
        <w:t xml:space="preserve">   choir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Word Search</dc:title>
  <dcterms:created xsi:type="dcterms:W3CDTF">2021-10-11T03:48:11Z</dcterms:created>
  <dcterms:modified xsi:type="dcterms:W3CDTF">2021-10-11T03:48:11Z</dcterms:modified>
</cp:coreProperties>
</file>