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Choir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tempo    </w:t>
      </w:r>
      <w:r>
        <w:t xml:space="preserve">   pitch    </w:t>
      </w:r>
      <w:r>
        <w:t xml:space="preserve">   round    </w:t>
      </w:r>
      <w:r>
        <w:t xml:space="preserve">   breath    </w:t>
      </w:r>
      <w:r>
        <w:t xml:space="preserve">   staff    </w:t>
      </w:r>
      <w:r>
        <w:t xml:space="preserve">   ensemble    </w:t>
      </w:r>
      <w:r>
        <w:t xml:space="preserve">   voice    </w:t>
      </w:r>
      <w:r>
        <w:t xml:space="preserve">   performance    </w:t>
      </w:r>
      <w:r>
        <w:t xml:space="preserve">   decrescendo    </w:t>
      </w:r>
      <w:r>
        <w:t xml:space="preserve">   crescendo    </w:t>
      </w:r>
      <w:r>
        <w:t xml:space="preserve">   rests    </w:t>
      </w:r>
      <w:r>
        <w:t xml:space="preserve">   notes    </w:t>
      </w:r>
      <w:r>
        <w:t xml:space="preserve">   music    </w:t>
      </w:r>
      <w:r>
        <w:t xml:space="preserve">   composer    </w:t>
      </w:r>
      <w:r>
        <w:t xml:space="preserve">   sharp    </w:t>
      </w:r>
      <w:r>
        <w:t xml:space="preserve">   flat    </w:t>
      </w:r>
      <w:r>
        <w:t xml:space="preserve">   choir    </w:t>
      </w:r>
      <w:r>
        <w:t xml:space="preserve">   bass    </w:t>
      </w:r>
      <w:r>
        <w:t xml:space="preserve">   tenor    </w:t>
      </w:r>
      <w:r>
        <w:t xml:space="preserve">   alto    </w:t>
      </w:r>
      <w:r>
        <w:t xml:space="preserve">   singer    </w:t>
      </w:r>
      <w:r>
        <w:t xml:space="preserve">   soprano    </w:t>
      </w:r>
      <w:r>
        <w:t xml:space="preserve">   solfege    </w:t>
      </w:r>
      <w:r>
        <w:t xml:space="preserve">   rhythm    </w:t>
      </w:r>
      <w:r>
        <w:t xml:space="preserve">   fermata    </w:t>
      </w:r>
      <w:r>
        <w:t xml:space="preserve">   community    </w:t>
      </w:r>
      <w:r>
        <w:t xml:space="preserve">   fun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Choir Word Search</dc:title>
  <dcterms:created xsi:type="dcterms:W3CDTF">2021-10-11T03:48:31Z</dcterms:created>
  <dcterms:modified xsi:type="dcterms:W3CDTF">2021-10-11T03:48:31Z</dcterms:modified>
</cp:coreProperties>
</file>