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Choir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treble clef    </w:t>
      </w:r>
      <w:r>
        <w:t xml:space="preserve">   vivace    </w:t>
      </w:r>
      <w:r>
        <w:t xml:space="preserve">   tutti    </w:t>
      </w:r>
      <w:r>
        <w:t xml:space="preserve">   temp    </w:t>
      </w:r>
      <w:r>
        <w:t xml:space="preserve">   Subito    </w:t>
      </w:r>
      <w:r>
        <w:t xml:space="preserve">   simile    </w:t>
      </w:r>
      <w:r>
        <w:t xml:space="preserve">   sherzando    </w:t>
      </w:r>
      <w:r>
        <w:t xml:space="preserve">   sforzando    </w:t>
      </w:r>
      <w:r>
        <w:t xml:space="preserve">   sempre    </w:t>
      </w:r>
      <w:r>
        <w:t xml:space="preserve">   rubato    </w:t>
      </w:r>
      <w:r>
        <w:t xml:space="preserve">   ritardando    </w:t>
      </w:r>
      <w:r>
        <w:t xml:space="preserve">   rallentando    </w:t>
      </w:r>
      <w:r>
        <w:t xml:space="preserve">   presto    </w:t>
      </w:r>
      <w:r>
        <w:t xml:space="preserve">   poco a poco    </w:t>
      </w:r>
      <w:r>
        <w:t xml:space="preserve">   poco    </w:t>
      </w:r>
      <w:r>
        <w:t xml:space="preserve">   pizzicato    </w:t>
      </w:r>
      <w:r>
        <w:t xml:space="preserve">   piu    </w:t>
      </w:r>
      <w:r>
        <w:t xml:space="preserve">   piano gentle    </w:t>
      </w:r>
      <w:r>
        <w:t xml:space="preserve">   pianissimo    </w:t>
      </w:r>
      <w:r>
        <w:t xml:space="preserve">   Molto    </w:t>
      </w:r>
      <w:r>
        <w:t xml:space="preserve">   misterioso    </w:t>
      </w:r>
      <w:r>
        <w:t xml:space="preserve">   mezzo piano    </w:t>
      </w:r>
      <w:r>
        <w:t xml:space="preserve">   mezzo forte    </w:t>
      </w:r>
      <w:r>
        <w:t xml:space="preserve">   meno    </w:t>
      </w:r>
      <w:r>
        <w:t xml:space="preserve">   maestoso    </w:t>
      </w:r>
      <w:r>
        <w:t xml:space="preserve">   Ma non troppo    </w:t>
      </w:r>
      <w:r>
        <w:t xml:space="preserve">   lento    </w:t>
      </w:r>
      <w:r>
        <w:t xml:space="preserve">   largo    </w:t>
      </w:r>
      <w:r>
        <w:t xml:space="preserve">   larghetto    </w:t>
      </w:r>
      <w:r>
        <w:t xml:space="preserve">   grazioso    </w:t>
      </w:r>
      <w:r>
        <w:t xml:space="preserve">   forte    </w:t>
      </w:r>
      <w:r>
        <w:t xml:space="preserve">   fortissimo    </w:t>
      </w:r>
      <w:r>
        <w:t xml:space="preserve">   fermatta    </w:t>
      </w:r>
      <w:r>
        <w:t xml:space="preserve">   -etto    </w:t>
      </w:r>
      <w:r>
        <w:t xml:space="preserve">   dolce    </w:t>
      </w:r>
      <w:r>
        <w:t xml:space="preserve">   divisi    </w:t>
      </w:r>
      <w:r>
        <w:t xml:space="preserve">   decrescendo    </w:t>
      </w:r>
      <w:r>
        <w:t xml:space="preserve">   dal segno    </w:t>
      </w:r>
      <w:r>
        <w:t xml:space="preserve">   da capo    </w:t>
      </w:r>
      <w:r>
        <w:t xml:space="preserve">   crescendo    </w:t>
      </w:r>
      <w:r>
        <w:t xml:space="preserve">   concerto    </w:t>
      </w:r>
      <w:r>
        <w:t xml:space="preserve">   con moto    </w:t>
      </w:r>
      <w:r>
        <w:t xml:space="preserve">   con fuoco    </w:t>
      </w:r>
      <w:r>
        <w:t xml:space="preserve">   con brio    </w:t>
      </w:r>
      <w:r>
        <w:t xml:space="preserve">   con amore    </w:t>
      </w:r>
      <w:r>
        <w:t xml:space="preserve">   animato    </w:t>
      </w:r>
      <w:r>
        <w:t xml:space="preserve">   andante    </w:t>
      </w:r>
      <w:r>
        <w:t xml:space="preserve">   allegretto    </w:t>
      </w:r>
      <w:r>
        <w:t xml:space="preserve">   alegro    </w:t>
      </w:r>
      <w:r>
        <w:t xml:space="preserve">   agitato    </w:t>
      </w:r>
      <w:r>
        <w:t xml:space="preserve">   adagio    </w:t>
      </w:r>
      <w:r>
        <w:t xml:space="preserve">   adagietto    </w:t>
      </w:r>
      <w:r>
        <w:t xml:space="preserve">   accelerando    </w:t>
      </w:r>
      <w:r>
        <w:t xml:space="preserve">   a capella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Choir Word search</dc:title>
  <dcterms:created xsi:type="dcterms:W3CDTF">2021-10-11T03:48:07Z</dcterms:created>
  <dcterms:modified xsi:type="dcterms:W3CDTF">2021-10-11T03:48:07Z</dcterms:modified>
</cp:coreProperties>
</file>