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Choir Wordsearch: Edition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alignment    </w:t>
      </w:r>
      <w:r>
        <w:t xml:space="preserve">   alto    </w:t>
      </w:r>
      <w:r>
        <w:t xml:space="preserve">   arranger    </w:t>
      </w:r>
      <w:r>
        <w:t xml:space="preserve">   baritone    </w:t>
      </w:r>
      <w:r>
        <w:t xml:space="preserve">   barline    </w:t>
      </w:r>
      <w:r>
        <w:t xml:space="preserve">   bass    </w:t>
      </w:r>
      <w:r>
        <w:t xml:space="preserve">   breathing    </w:t>
      </w:r>
      <w:r>
        <w:t xml:space="preserve">   clef    </w:t>
      </w:r>
      <w:r>
        <w:t xml:space="preserve">   composer    </w:t>
      </w:r>
      <w:r>
        <w:t xml:space="preserve">   concert    </w:t>
      </w:r>
      <w:r>
        <w:t xml:space="preserve">   crescendo    </w:t>
      </w:r>
      <w:r>
        <w:t xml:space="preserve">   decrescendo    </w:t>
      </w:r>
      <w:r>
        <w:t xml:space="preserve">   diaphragm    </w:t>
      </w:r>
      <w:r>
        <w:t xml:space="preserve">   director    </w:t>
      </w:r>
      <w:r>
        <w:t xml:space="preserve">   dynamics    </w:t>
      </w:r>
      <w:r>
        <w:t xml:space="preserve">   ensemble    </w:t>
      </w:r>
      <w:r>
        <w:t xml:space="preserve">   fermata    </w:t>
      </w:r>
      <w:r>
        <w:t xml:space="preserve">   flat    </w:t>
      </w:r>
      <w:r>
        <w:t xml:space="preserve">   forbidden pattern    </w:t>
      </w:r>
      <w:r>
        <w:t xml:space="preserve">   forte    </w:t>
      </w:r>
      <w:r>
        <w:t xml:space="preserve">   fun    </w:t>
      </w:r>
      <w:r>
        <w:t xml:space="preserve">   larynx    </w:t>
      </w:r>
      <w:r>
        <w:t xml:space="preserve">   legato    </w:t>
      </w:r>
      <w:r>
        <w:t xml:space="preserve">   measure    </w:t>
      </w:r>
      <w:r>
        <w:t xml:space="preserve">   mezzo forte    </w:t>
      </w:r>
      <w:r>
        <w:t xml:space="preserve">   mezzo piano    </w:t>
      </w:r>
      <w:r>
        <w:t xml:space="preserve">   note    </w:t>
      </w:r>
      <w:r>
        <w:t xml:space="preserve">   performance    </w:t>
      </w:r>
      <w:r>
        <w:t xml:space="preserve">   piano    </w:t>
      </w:r>
      <w:r>
        <w:t xml:space="preserve">   posture    </w:t>
      </w:r>
      <w:r>
        <w:t xml:space="preserve">   respect    </w:t>
      </w:r>
      <w:r>
        <w:t xml:space="preserve">   rest    </w:t>
      </w:r>
      <w:r>
        <w:t xml:space="preserve">   sharp    </w:t>
      </w:r>
      <w:r>
        <w:t xml:space="preserve">   singing    </w:t>
      </w:r>
      <w:r>
        <w:t xml:space="preserve">   solfege    </w:t>
      </w:r>
      <w:r>
        <w:t xml:space="preserve">   song    </w:t>
      </w:r>
      <w:r>
        <w:t xml:space="preserve">   soprano    </w:t>
      </w:r>
      <w:r>
        <w:t xml:space="preserve">   staccato    </w:t>
      </w:r>
      <w:r>
        <w:t xml:space="preserve">   staff    </w:t>
      </w:r>
      <w:r>
        <w:t xml:space="preserve">   teamwork    </w:t>
      </w:r>
      <w:r>
        <w:t xml:space="preserve">   tenor    </w:t>
      </w:r>
      <w:r>
        <w:t xml:space="preserve">   tenuto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Wordsearch: Edition 1</dc:title>
  <dcterms:created xsi:type="dcterms:W3CDTF">2021-10-11T03:48:28Z</dcterms:created>
  <dcterms:modified xsi:type="dcterms:W3CDTF">2021-10-11T03:48:28Z</dcterms:modified>
</cp:coreProperties>
</file>