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Choosing a Form of a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Domestic Corporation/ A corporation in the state in which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Corporate Officers/ Chairman of the board, president, executive vice president, corporate security treasurer, and any other top executive appointed by the board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Limited Partner/ a person who invests money in a business but has no management responsibility or liability for losses beyond the amount he or she invested in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Alien Corporation/ A corporation chartered by a foreign government and conducting business in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Preferred Stock/ Stock owned by individuals of firms who usually DO NOT vote on corporate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Dividend/ A distribution of earnings to the stockholders of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Closed Corporation/  A corporation whose stock is owned by relativity few people and not sold to the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Stockholders/ A person who owns a corporation's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Foregin Corporation/ A corporation in any state in which it does business except the one in which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General Partner/ A person who assumes full or shared responsibility for an operating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Joint Venture/  An agreement between 2 or more groups to form a business in order to achieve a specific goal to operate for a specific period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Limited Liability Company/  A form of business ownership that combines the benefits of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Not-For-Profit Corporation/  A corporation organized to provide a social, educational, religious or other service to earn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Common Stock/ Stock owned by individuals or firms who may vote on corporate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 Corporation/ A corporation that is taxed through 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Limited Liability/  A feature of corporate ownership that limits each owners financial liability to the amount of money he or she has paid for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Leveraged Buyout/Financing that uses borrowed money to pay for a company that is being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Sole Proprietorship/ A business that is owned and is usually operated by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Corporation/  An artificial person created by law with most of the legal rights of a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Proxy/ A legal form listing issues to be decided at a stockholders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Merger/ Combining 2 businesses or corporation to form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Board of Directors/ the top governing body of a corporation the members of which are elected by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Stock/  shares of ownership of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Open Corporation/ A corporation whose stock can be bought and sold by 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Unlimited Liability/ A legal concept that holds business owner personally responsible for the debts of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Partnership/ A voluntary associations of 2 or more people to act as 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Hostile Takeover/ A situation in which the management and board of directors of a firm targeted for acquisition that has been disapproved the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a Form of a business</dc:title>
  <dcterms:created xsi:type="dcterms:W3CDTF">2021-10-11T03:50:06Z</dcterms:created>
  <dcterms:modified xsi:type="dcterms:W3CDTF">2021-10-11T03:50:06Z</dcterms:modified>
</cp:coreProperties>
</file>