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Choosing and Balancing a Checking Account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ATM: Automatic teller machine, a bank machine that gives out cash from your account and accepts deposits around the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form.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bank: Financial institution at which you can get a checking account or savings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balance.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bank statement: Monthly document from your bank that shows all transactions in your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agreement.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check: A debit against your checking account written on a paper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store.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check register: The book in which you keep records of checks, deposits, debit card transactions, and ATM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account.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credit union: A credit union is a member-owned financial institution that offers many of the same services as 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holds.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debit card: Like a credit card, but directly attached to a checking account; a debit card can be used to pay for items at 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received.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direct deposit: An automatic deposit of a paycheck without having to take a physical check to the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clock.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fees: Service fees for use of the checking account, built into the service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bank.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interest-bearing checking account: A checking account that pays interest on the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bank.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overdrafts: Amounts withdrawn from your account beyond the money the account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account.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payday loan: A modest sum of money lent at elevated interest rates to a borrower who consents to repay the loan when the borrower's next paycheck 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withdrawals.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Choosing and Balancing a Checking Account</dc:title>
  <dcterms:created xsi:type="dcterms:W3CDTF">2021-10-11T03:49:56Z</dcterms:created>
  <dcterms:modified xsi:type="dcterms:W3CDTF">2021-10-11T03:49:56Z</dcterms:modified>
</cp:coreProperties>
</file>