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Chordata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 with backbone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unborn or unhatched offspring in the process of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ligaments and muscles connect to bones and backbone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marine invertebrate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marine invertebrate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rod shaped figure that gives support during embryonic stage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brain is made up of many nerve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extension of nerve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filttering and gas exchaange slits, or holes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 of digestive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taxonomic kingdom comprising of all living and extinct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possess a complex brain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Chordata crossword</dc:title>
  <dcterms:created xsi:type="dcterms:W3CDTF">2021-10-11T03:49:03Z</dcterms:created>
  <dcterms:modified xsi:type="dcterms:W3CDTF">2021-10-11T03:49:03Z</dcterms:modified>
</cp:coreProperties>
</file>