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Chores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take out the trash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clear the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dust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wash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fill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cut the grass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set out silverware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wipe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do errands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grocery shop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watch the kids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clean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sweep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rake the leaves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go shopping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dust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set the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go shopping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wash the windows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peel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make the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arrange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clean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lawn mower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dirty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Chores</dc:title>
  <dcterms:created xsi:type="dcterms:W3CDTF">2021-10-11T03:48:36Z</dcterms:created>
  <dcterms:modified xsi:type="dcterms:W3CDTF">2021-10-11T03:48:36Z</dcterms:modified>
</cp:coreProperties>
</file>