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Chosen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NEW NAME    </w:t>
      </w:r>
      <w:r>
        <w:t xml:space="preserve">   TRANQUILITY    </w:t>
      </w:r>
      <w:r>
        <w:t xml:space="preserve">   RICHES    </w:t>
      </w:r>
      <w:r>
        <w:t xml:space="preserve">   RESPECT    </w:t>
      </w:r>
      <w:r>
        <w:t xml:space="preserve">   STONE    </w:t>
      </w:r>
      <w:r>
        <w:t xml:space="preserve">   WHITE    </w:t>
      </w:r>
      <w:r>
        <w:t xml:space="preserve">   OINTMENT    </w:t>
      </w:r>
      <w:r>
        <w:t xml:space="preserve">   NAME    </w:t>
      </w:r>
      <w:r>
        <w:t xml:space="preserve">   LOVE OF GOD    </w:t>
      </w:r>
      <w:r>
        <w:t xml:space="preserve">   KING OF KINGS    </w:t>
      </w:r>
      <w:r>
        <w:t xml:space="preserve">   TRUST    </w:t>
      </w:r>
      <w:r>
        <w:t xml:space="preserve">   KINDNESS    </w:t>
      </w:r>
      <w:r>
        <w:t xml:space="preserve">   JOY    </w:t>
      </w:r>
      <w:r>
        <w:t xml:space="preserve">   JEHOVAH SHALOM    </w:t>
      </w:r>
      <w:r>
        <w:t xml:space="preserve">   INTEGRITY    </w:t>
      </w:r>
      <w:r>
        <w:t xml:space="preserve">   GOD MOMENT    </w:t>
      </w:r>
      <w:r>
        <w:t xml:space="preserve">   HONOR    </w:t>
      </w:r>
      <w:r>
        <w:t xml:space="preserve">   GOD KNOWS ME    </w:t>
      </w:r>
      <w:r>
        <w:t xml:space="preserve">   HELPER    </w:t>
      </w:r>
      <w:r>
        <w:t xml:space="preserve">   FRUIT OF THE 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Chosen</dc:title>
  <dcterms:created xsi:type="dcterms:W3CDTF">2021-10-11T03:50:25Z</dcterms:created>
  <dcterms:modified xsi:type="dcterms:W3CDTF">2021-10-11T03:50:25Z</dcterms:modified>
</cp:coreProperties>
</file>