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Chp 9 &amp; 10 Milady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known as athletes foot; medical terms for fungal infections of the feet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tissue bordering the root and sides of a fingernail or toenail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helps guide the nail plate along as it grows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hardened keratin plate that sits in an covers nail 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system are nails a part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Dead colorless tissue attached to natural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made of many nerves and is attached to nail plate hub to in layer of tissue the  ( Bed Epithelium 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 nail plate cells, may appear as one but is b made up of 100 nail cell layers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skin at base of natural nail that covers matrix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white spots on nails ; caused by minor injury to nail matrix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nail plate that extends over tip of finger or 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Fungal infection of the natural 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technical term for the natural 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Visible part of the matrix that extends from underneath the living skin; it is the whitish, half moon sharp at the base of the nail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 9 &amp; 10 Milady</dc:title>
  <dcterms:created xsi:type="dcterms:W3CDTF">2021-10-11T03:50:10Z</dcterms:created>
  <dcterms:modified xsi:type="dcterms:W3CDTF">2021-10-11T03:50:10Z</dcterms:modified>
</cp:coreProperties>
</file>