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Chris &amp; Fa's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Hot Water    </w:t>
      </w:r>
      <w:r>
        <w:t xml:space="preserve">   Fish Soup    </w:t>
      </w:r>
      <w:r>
        <w:t xml:space="preserve">   Tidy    </w:t>
      </w:r>
      <w:r>
        <w:t xml:space="preserve">   Vows    </w:t>
      </w:r>
      <w:r>
        <w:t xml:space="preserve">   Honeymoon    </w:t>
      </w:r>
      <w:r>
        <w:t xml:space="preserve">   Sexy Legs    </w:t>
      </w:r>
      <w:r>
        <w:t xml:space="preserve">   Happiness    </w:t>
      </w:r>
      <w:r>
        <w:t xml:space="preserve">   Love    </w:t>
      </w:r>
      <w:r>
        <w:t xml:space="preserve">   Kisses    </w:t>
      </w:r>
      <w:r>
        <w:t xml:space="preserve">   Hugs    </w:t>
      </w:r>
      <w:r>
        <w:t xml:space="preserve">   Beautiful    </w:t>
      </w:r>
      <w:r>
        <w:t xml:space="preserve">   International    </w:t>
      </w:r>
      <w:r>
        <w:t xml:space="preserve">   Wuhan    </w:t>
      </w:r>
      <w:r>
        <w:t xml:space="preserve">   Reading    </w:t>
      </w:r>
      <w:r>
        <w:t xml:space="preserve">   Swimming    </w:t>
      </w:r>
      <w:r>
        <w:t xml:space="preserve">   Yoga    </w:t>
      </w:r>
      <w:r>
        <w:t xml:space="preserve">   Fa    </w:t>
      </w:r>
      <w:r>
        <w:t xml:space="preserve">   Whisky    </w:t>
      </w:r>
      <w:r>
        <w:t xml:space="preserve">   Bananas    </w:t>
      </w:r>
      <w:r>
        <w:t xml:space="preserve">   Films    </w:t>
      </w:r>
      <w:r>
        <w:t xml:space="preserve">   Computers    </w:t>
      </w:r>
      <w:r>
        <w:t xml:space="preserve">   Boro    </w:t>
      </w:r>
      <w:r>
        <w:t xml:space="preserve">   Football    </w:t>
      </w:r>
      <w:r>
        <w:t xml:space="preserve">   Chris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 &amp; Fa's Wordsearch</dc:title>
  <dcterms:created xsi:type="dcterms:W3CDTF">2022-01-26T03:44:07Z</dcterms:created>
  <dcterms:modified xsi:type="dcterms:W3CDTF">2022-01-26T03:44:07Z</dcterms:modified>
</cp:coreProperties>
</file>