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 Younge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favorite tv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favorite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person he is touring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grandfather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second thing he can plauy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trade marks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friends with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Born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high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Favorite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friends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second person he is touring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has a cat named?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he usually wear on his wrist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thing he can play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favorite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birthday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Younge </dc:title>
  <dcterms:created xsi:type="dcterms:W3CDTF">2021-10-11T03:49:05Z</dcterms:created>
  <dcterms:modified xsi:type="dcterms:W3CDTF">2021-10-11T03:49:05Z</dcterms:modified>
</cp:coreProperties>
</file>