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Bible    </w:t>
      </w:r>
      <w:r>
        <w:t xml:space="preserve">   Christian    </w:t>
      </w:r>
      <w:r>
        <w:t xml:space="preserve">   God    </w:t>
      </w:r>
      <w:r>
        <w:t xml:space="preserve">   church    </w:t>
      </w:r>
      <w:r>
        <w:t xml:space="preserve">   Israel    </w:t>
      </w:r>
      <w:r>
        <w:t xml:space="preserve">   Jesus    </w:t>
      </w:r>
      <w:r>
        <w:t xml:space="preserve">   King    </w:t>
      </w:r>
      <w:r>
        <w:t xml:space="preserve">   Lord    </w:t>
      </w:r>
      <w:r>
        <w:t xml:space="preserve">   Love    </w:t>
      </w:r>
      <w:r>
        <w:t xml:space="preserve">   Ministry    </w:t>
      </w:r>
      <w:r>
        <w:t xml:space="preserve">   Missionary    </w:t>
      </w:r>
      <w:r>
        <w:t xml:space="preserve">   Savior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Heroes</dc:title>
  <dcterms:created xsi:type="dcterms:W3CDTF">2021-10-11T03:49:39Z</dcterms:created>
  <dcterms:modified xsi:type="dcterms:W3CDTF">2021-10-11T03:49:39Z</dcterms:modified>
</cp:coreProperties>
</file>