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Christian 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Belief that Jesus is God made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collective term for Judaism, Islam and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Imitatio ---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variant who believes it is 'via media'.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These prayers set apart people or groups who have been selected to perform a particular ministry in God's work and blessings are asked on their behalf.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Prayer is offered through belief in God's healing power.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commandments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Christian belief in the three persons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belief celebrated at Easter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sacred text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variant of Christianity that focusses on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form of prayer unites believers in a common devotion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religious tradition from which Christianity grew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these prayers, believers take their requests to God in prayer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prayers call on God to protect the righteous people(good) from the evil actions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pope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prayers are devotional and concentrate people's awareness of the awesome nature of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prayers are in appreciation of God's love and the blessings people have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belief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key moral teachings from the Sermon on the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prayers that are requests for the good of others who people may see in difficulty or crisis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given to the breakup of the Church in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variant whose name means universal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central message of Christ comes down to one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denomination of the Catholic variant of Christianity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belief that God has made himself known to humankind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variant that broke away in 1051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eye witness accounts of Jesus' ministry in the New Testament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Prayer</dc:title>
  <dcterms:created xsi:type="dcterms:W3CDTF">2021-10-11T03:49:55Z</dcterms:created>
  <dcterms:modified xsi:type="dcterms:W3CDTF">2021-10-11T03:49:55Z</dcterms:modified>
</cp:coreProperties>
</file>