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Christian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athlete    </w:t>
      </w:r>
      <w:r>
        <w:t xml:space="preserve">   children    </w:t>
      </w:r>
      <w:r>
        <w:t xml:space="preserve">   complete    </w:t>
      </w:r>
      <w:r>
        <w:t xml:space="preserve">   control     </w:t>
      </w:r>
      <w:r>
        <w:t xml:space="preserve">   create    </w:t>
      </w:r>
      <w:r>
        <w:t xml:space="preserve">   cruel    </w:t>
      </w:r>
      <w:r>
        <w:t xml:space="preserve">   diet    </w:t>
      </w:r>
      <w:r>
        <w:t xml:space="preserve">   duet    </w:t>
      </w:r>
      <w:r>
        <w:t xml:space="preserve">   english    </w:t>
      </w:r>
      <w:r>
        <w:t xml:space="preserve">   giant    </w:t>
      </w:r>
      <w:r>
        <w:t xml:space="preserve">   halfway    </w:t>
      </w:r>
      <w:r>
        <w:t xml:space="preserve">   hundred    </w:t>
      </w:r>
      <w:r>
        <w:t xml:space="preserve">   inspect    </w:t>
      </w:r>
      <w:r>
        <w:t xml:space="preserve">   kingdom    </w:t>
      </w:r>
      <w:r>
        <w:t xml:space="preserve">   kitchen    </w:t>
      </w:r>
      <w:r>
        <w:t xml:space="preserve">   lion    </w:t>
      </w:r>
      <w:r>
        <w:t xml:space="preserve">   monster    </w:t>
      </w:r>
      <w:r>
        <w:t xml:space="preserve">   mushroom    </w:t>
      </w:r>
      <w:r>
        <w:t xml:space="preserve">   pilgrim    </w:t>
      </w:r>
      <w:r>
        <w:t xml:space="preserve">   poem    </w:t>
      </w:r>
      <w:r>
        <w:t xml:space="preserve">   poet    </w:t>
      </w:r>
      <w:r>
        <w:t xml:space="preserve">   pumpkin    </w:t>
      </w:r>
      <w:r>
        <w:t xml:space="preserve">   riot    </w:t>
      </w:r>
      <w:r>
        <w:t xml:space="preserve">   trail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Word Search </dc:title>
  <dcterms:created xsi:type="dcterms:W3CDTF">2021-10-11T03:49:44Z</dcterms:created>
  <dcterms:modified xsi:type="dcterms:W3CDTF">2021-10-11T03:49:44Z</dcterms:modified>
</cp:coreProperties>
</file>