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Christian beliefs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bringing the universe into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God's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of eternal suffering, without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knowing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Becoming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Making amends for the wrong you have caused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decides if you will go to Heaven or Hell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of eternal happiness and in the presence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saved from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loving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rose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Built in tendency to do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was sentenced to death by Pontius Pilate, a death by...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Returning to God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 persons in one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beliefs key words</dc:title>
  <dcterms:created xsi:type="dcterms:W3CDTF">2021-10-11T03:51:00Z</dcterms:created>
  <dcterms:modified xsi:type="dcterms:W3CDTF">2021-10-11T03:51:00Z</dcterms:modified>
</cp:coreProperties>
</file>